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9214B" w14:textId="77777777" w:rsidR="00F031D0" w:rsidRPr="00C52800" w:rsidRDefault="00F031D0" w:rsidP="00F0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C52800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Федеральное государственное бюджетное</w:t>
      </w:r>
    </w:p>
    <w:p w14:paraId="606F2970" w14:textId="77777777" w:rsidR="00F031D0" w:rsidRPr="00C52800" w:rsidRDefault="00F031D0" w:rsidP="00F0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C52800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учреждение здравоохранения </w:t>
      </w:r>
    </w:p>
    <w:p w14:paraId="23959CCF" w14:textId="77777777" w:rsidR="00F031D0" w:rsidRPr="00C52800" w:rsidRDefault="00F031D0" w:rsidP="00F0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C52800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«Клиническая больница № 33 Федерального медико-биологического агентства»</w:t>
      </w:r>
    </w:p>
    <w:p w14:paraId="3DAD72FD" w14:textId="77777777" w:rsidR="00F031D0" w:rsidRPr="00C52800" w:rsidRDefault="00F031D0" w:rsidP="00F031D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22119D2" w14:textId="77777777" w:rsidR="00F031D0" w:rsidRPr="00C52800" w:rsidRDefault="00F031D0" w:rsidP="00F031D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AE852D3" w14:textId="77777777" w:rsidR="00F031D0" w:rsidRPr="00C52800" w:rsidRDefault="00F031D0" w:rsidP="00F031D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DBE31B6" w14:textId="77777777" w:rsidR="00F031D0" w:rsidRPr="00C52800" w:rsidRDefault="00F031D0" w:rsidP="00F031D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485CA6A" w14:textId="77777777" w:rsidR="00F031D0" w:rsidRPr="00C52800" w:rsidRDefault="00F031D0" w:rsidP="00F031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C5280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 Р И К А З</w:t>
      </w:r>
    </w:p>
    <w:p w14:paraId="2BB3204C" w14:textId="77777777" w:rsidR="00F031D0" w:rsidRPr="00C52800" w:rsidRDefault="00F031D0" w:rsidP="00F031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EACAA5" w14:textId="77777777" w:rsidR="00F031D0" w:rsidRPr="00C52800" w:rsidRDefault="00F031D0" w:rsidP="00F031D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10706" w:type="dxa"/>
        <w:tblLayout w:type="fixed"/>
        <w:tblLook w:val="0000" w:firstRow="0" w:lastRow="0" w:firstColumn="0" w:lastColumn="0" w:noHBand="0" w:noVBand="0"/>
      </w:tblPr>
      <w:tblGrid>
        <w:gridCol w:w="3686"/>
        <w:gridCol w:w="675"/>
        <w:gridCol w:w="2701"/>
        <w:gridCol w:w="675"/>
        <w:gridCol w:w="2294"/>
        <w:gridCol w:w="675"/>
      </w:tblGrid>
      <w:tr w:rsidR="00F031D0" w:rsidRPr="00C52800" w14:paraId="705EF4B5" w14:textId="77777777" w:rsidTr="002B7516">
        <w:trPr>
          <w:gridAfter w:val="1"/>
          <w:wAfter w:w="675" w:type="dxa"/>
        </w:trPr>
        <w:tc>
          <w:tcPr>
            <w:tcW w:w="3686" w:type="dxa"/>
          </w:tcPr>
          <w:p w14:paraId="776CD6E8" w14:textId="77777777" w:rsidR="00F031D0" w:rsidRPr="00C52800" w:rsidRDefault="00CD6295" w:rsidP="0022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02 января 2021г</w:t>
            </w:r>
          </w:p>
        </w:tc>
        <w:tc>
          <w:tcPr>
            <w:tcW w:w="3376" w:type="dxa"/>
            <w:gridSpan w:val="2"/>
          </w:tcPr>
          <w:p w14:paraId="257D809D" w14:textId="77777777" w:rsidR="00F031D0" w:rsidRPr="00C52800" w:rsidRDefault="00F031D0" w:rsidP="002B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2969" w:type="dxa"/>
            <w:gridSpan w:val="2"/>
          </w:tcPr>
          <w:p w14:paraId="5ABBC41A" w14:textId="77777777" w:rsidR="00F031D0" w:rsidRPr="00C52800" w:rsidRDefault="00F031D0" w:rsidP="002B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C5280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№ </w:t>
            </w:r>
            <w:r w:rsidR="00CD629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28</w:t>
            </w:r>
            <w:r w:rsidR="0096418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-ОВ</w:t>
            </w:r>
          </w:p>
        </w:tc>
      </w:tr>
      <w:tr w:rsidR="00F031D0" w:rsidRPr="00C52800" w14:paraId="6391B232" w14:textId="77777777" w:rsidTr="002B7516">
        <w:trPr>
          <w:gridAfter w:val="1"/>
          <w:wAfter w:w="675" w:type="dxa"/>
        </w:trPr>
        <w:tc>
          <w:tcPr>
            <w:tcW w:w="3686" w:type="dxa"/>
          </w:tcPr>
          <w:p w14:paraId="05DEA6BD" w14:textId="77777777" w:rsidR="00F031D0" w:rsidRPr="00C52800" w:rsidRDefault="00F031D0" w:rsidP="002B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C5280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</w:t>
            </w:r>
          </w:p>
        </w:tc>
        <w:tc>
          <w:tcPr>
            <w:tcW w:w="3376" w:type="dxa"/>
            <w:gridSpan w:val="2"/>
          </w:tcPr>
          <w:p w14:paraId="49AF5230" w14:textId="77777777" w:rsidR="00F031D0" w:rsidRPr="00C52800" w:rsidRDefault="00F031D0" w:rsidP="002B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C5280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г. Нововоронеж</w:t>
            </w:r>
          </w:p>
        </w:tc>
        <w:tc>
          <w:tcPr>
            <w:tcW w:w="2969" w:type="dxa"/>
            <w:gridSpan w:val="2"/>
          </w:tcPr>
          <w:p w14:paraId="65F0D7BF" w14:textId="77777777" w:rsidR="00F031D0" w:rsidRPr="00C52800" w:rsidRDefault="00F031D0" w:rsidP="002B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F031D0" w:rsidRPr="008A06A5" w14:paraId="0D315148" w14:textId="77777777" w:rsidTr="002B7516">
        <w:trPr>
          <w:trHeight w:val="207"/>
        </w:trPr>
        <w:tc>
          <w:tcPr>
            <w:tcW w:w="4361" w:type="dxa"/>
            <w:gridSpan w:val="2"/>
          </w:tcPr>
          <w:p w14:paraId="676E1302" w14:textId="77777777" w:rsidR="00F031D0" w:rsidRPr="008A06A5" w:rsidRDefault="00F031D0" w:rsidP="002B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DC34AF" w14:textId="77777777" w:rsidR="00F031D0" w:rsidRPr="008A06A5" w:rsidRDefault="00F031D0" w:rsidP="0079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</w:t>
            </w:r>
            <w:r w:rsidRPr="008A06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Правила внутреннего распорядка</w:t>
            </w:r>
            <w:r w:rsidR="002271BF" w:rsidRPr="008A06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для пациентов</w:t>
            </w:r>
            <w:r w:rsidRPr="008A06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ФГБУЗ КБ №33 ФМБА России</w:t>
            </w:r>
            <w:r w:rsidRPr="008A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76" w:type="dxa"/>
            <w:gridSpan w:val="2"/>
          </w:tcPr>
          <w:p w14:paraId="0EDDC1D8" w14:textId="77777777" w:rsidR="00F031D0" w:rsidRPr="008A06A5" w:rsidRDefault="00F031D0" w:rsidP="002B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gridSpan w:val="2"/>
          </w:tcPr>
          <w:p w14:paraId="6C622BA5" w14:textId="77777777" w:rsidR="00F031D0" w:rsidRPr="008A06A5" w:rsidRDefault="00F031D0" w:rsidP="002B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807DFD8" w14:textId="77777777" w:rsidR="00F031D0" w:rsidRPr="008A06A5" w:rsidRDefault="00F031D0" w:rsidP="00F0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32D26" w14:textId="77777777" w:rsidR="00F031D0" w:rsidRPr="008A06A5" w:rsidRDefault="00F031D0" w:rsidP="00F031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ст.27 ч.3 Закона РФ от 21 ноября 2011 года № 323-ФЗ «Об основах охраны здоровья граждан в Российской Федерации», для упорядочения посещения и поведения пациентов (их законных представителей), посетителей стационарных и амбулаторно - поликлинических отделений ФГБУЗ КБ №33 ФМБА России,</w:t>
      </w:r>
    </w:p>
    <w:p w14:paraId="5D87CFD0" w14:textId="77777777" w:rsidR="00F031D0" w:rsidRPr="008A06A5" w:rsidRDefault="00F031D0" w:rsidP="00F0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C4391" w14:textId="77777777" w:rsidR="00F031D0" w:rsidRPr="008A06A5" w:rsidRDefault="00F031D0" w:rsidP="00EC5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28F8E5D2" w14:textId="77777777" w:rsidR="00F031D0" w:rsidRPr="008A06A5" w:rsidRDefault="00F031D0" w:rsidP="00F03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58273" w14:textId="77777777" w:rsidR="00F031D0" w:rsidRPr="008A06A5" w:rsidRDefault="00F031D0" w:rsidP="00F031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06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1 .</w:t>
      </w:r>
      <w:r w:rsidRPr="008A06A5">
        <w:rPr>
          <w:sz w:val="28"/>
          <w:szCs w:val="28"/>
        </w:rPr>
        <w:t xml:space="preserve"> </w:t>
      </w:r>
      <w:r w:rsidRPr="008A06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Утвердить Правила внутреннего распорядка</w:t>
      </w:r>
      <w:r w:rsidR="00793C54" w:rsidRPr="008A06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пациентов</w:t>
      </w:r>
      <w:r w:rsidRPr="008A06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ФГБУЗ КБ №33 ФМБА России (Приложение № 1). </w:t>
      </w:r>
    </w:p>
    <w:p w14:paraId="55BA7BD3" w14:textId="77777777" w:rsidR="00F031D0" w:rsidRPr="008A06A5" w:rsidRDefault="00F031D0" w:rsidP="00F0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A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структурных подразделений стационара и амбулаторно - поликлинических служб, ознакомить персонал с Правилами внутреннего распорядка в ФГБУЗ КБ №33 ФМБА России.</w:t>
      </w:r>
    </w:p>
    <w:p w14:paraId="6E2D25D7" w14:textId="77777777" w:rsidR="00F031D0" w:rsidRPr="008A06A5" w:rsidRDefault="00F031D0" w:rsidP="00F0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Начальнику </w:t>
      </w:r>
      <w:r w:rsidR="0070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proofErr w:type="spellStart"/>
      <w:r w:rsidR="00703851">
        <w:rPr>
          <w:rFonts w:ascii="Times New Roman" w:eastAsia="Times New Roman" w:hAnsi="Times New Roman" w:cs="Times New Roman"/>
          <w:sz w:val="28"/>
          <w:szCs w:val="28"/>
          <w:lang w:eastAsia="ru-RU"/>
        </w:rPr>
        <w:t>ЦРиИТ</w:t>
      </w:r>
      <w:proofErr w:type="spellEnd"/>
      <w:r w:rsidRPr="008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Козлову Н.Ю. обеспечить размещение данного приказа на официальном сайте ФГБУЗ КБ №33 ФМБА России.</w:t>
      </w:r>
    </w:p>
    <w:p w14:paraId="5511A14A" w14:textId="77777777" w:rsidR="00F031D0" w:rsidRPr="008A06A5" w:rsidRDefault="00F031D0" w:rsidP="00F031D0">
      <w:pPr>
        <w:pStyle w:val="a5"/>
        <w:jc w:val="both"/>
        <w:rPr>
          <w:sz w:val="28"/>
          <w:szCs w:val="28"/>
        </w:rPr>
      </w:pPr>
      <w:r w:rsidRPr="008A06A5">
        <w:rPr>
          <w:sz w:val="28"/>
          <w:szCs w:val="28"/>
        </w:rPr>
        <w:t xml:space="preserve">4. </w:t>
      </w:r>
      <w:r w:rsidR="00964180" w:rsidRPr="008A06A5">
        <w:rPr>
          <w:sz w:val="28"/>
          <w:szCs w:val="28"/>
        </w:rPr>
        <w:t>Контроль за исполнением настоящего приказа оставляю за собой.</w:t>
      </w:r>
    </w:p>
    <w:p w14:paraId="20657B36" w14:textId="77777777" w:rsidR="00F031D0" w:rsidRPr="008A06A5" w:rsidRDefault="00F031D0" w:rsidP="00F031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70348C99" w14:textId="77777777" w:rsidR="00FE5DB2" w:rsidRPr="008A06A5" w:rsidRDefault="00FE5DB2" w:rsidP="00F031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2B02BC73" w14:textId="77777777" w:rsidR="00964180" w:rsidRPr="008A06A5" w:rsidRDefault="00964180" w:rsidP="00F031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23044CCA" w14:textId="77777777" w:rsidR="00F031D0" w:rsidRPr="008A06A5" w:rsidRDefault="00F031D0" w:rsidP="00F031D0">
      <w:pPr>
        <w:tabs>
          <w:tab w:val="left" w:pos="666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2A005" w14:textId="77777777" w:rsidR="00F031D0" w:rsidRPr="008A06A5" w:rsidRDefault="00F031D0" w:rsidP="00F031D0">
      <w:pPr>
        <w:tabs>
          <w:tab w:val="left" w:pos="666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  <w:r w:rsidRPr="008A0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Г.Н. Ролдугин</w:t>
      </w:r>
    </w:p>
    <w:p w14:paraId="0B9C2FE8" w14:textId="77777777" w:rsidR="00FE5DB2" w:rsidRDefault="00FE5DB2" w:rsidP="00D707A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01E682D2" w14:textId="77777777" w:rsidR="00FE5DB2" w:rsidRDefault="00FE5DB2" w:rsidP="00D707A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sectPr w:rsidR="00FE5DB2" w:rsidSect="00B979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1.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4"/>
      <w:numFmt w:val="decimal"/>
      <w:lvlText w:val="3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3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3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3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3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3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3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3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3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B805D4E"/>
    <w:multiLevelType w:val="multilevel"/>
    <w:tmpl w:val="635070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0323EB"/>
    <w:multiLevelType w:val="multilevel"/>
    <w:tmpl w:val="527E034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B4D74C2"/>
    <w:multiLevelType w:val="multilevel"/>
    <w:tmpl w:val="241A77D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9356CE"/>
    <w:multiLevelType w:val="multilevel"/>
    <w:tmpl w:val="D1065F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2EF26AC"/>
    <w:multiLevelType w:val="multilevel"/>
    <w:tmpl w:val="7B40C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001A2E"/>
    <w:multiLevelType w:val="multilevel"/>
    <w:tmpl w:val="075EF5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3E6F23"/>
    <w:multiLevelType w:val="multilevel"/>
    <w:tmpl w:val="C79AD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 w15:restartNumberingAfterBreak="0">
    <w:nsid w:val="3973324E"/>
    <w:multiLevelType w:val="multilevel"/>
    <w:tmpl w:val="305EF54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6446BA"/>
    <w:multiLevelType w:val="multilevel"/>
    <w:tmpl w:val="3184FE6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43668A"/>
    <w:multiLevelType w:val="multilevel"/>
    <w:tmpl w:val="2402DDD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08645E"/>
    <w:multiLevelType w:val="multilevel"/>
    <w:tmpl w:val="5818FEA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B70A09"/>
    <w:multiLevelType w:val="multilevel"/>
    <w:tmpl w:val="522607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564711"/>
    <w:multiLevelType w:val="multilevel"/>
    <w:tmpl w:val="175A46B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751C61"/>
    <w:multiLevelType w:val="multilevel"/>
    <w:tmpl w:val="C6E4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505ECE"/>
    <w:multiLevelType w:val="multilevel"/>
    <w:tmpl w:val="82B869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3B7BFE"/>
    <w:multiLevelType w:val="multilevel"/>
    <w:tmpl w:val="2AA43E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95E79D5"/>
    <w:multiLevelType w:val="multilevel"/>
    <w:tmpl w:val="5AF87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9B106FE"/>
    <w:multiLevelType w:val="hybridMultilevel"/>
    <w:tmpl w:val="231087EA"/>
    <w:lvl w:ilvl="0" w:tplc="6CE038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97517"/>
    <w:multiLevelType w:val="multilevel"/>
    <w:tmpl w:val="8A38192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DFB7537"/>
    <w:multiLevelType w:val="multilevel"/>
    <w:tmpl w:val="222ECA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7" w15:restartNumberingAfterBreak="0">
    <w:nsid w:val="6F9C07F8"/>
    <w:multiLevelType w:val="multilevel"/>
    <w:tmpl w:val="DF1A9A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1150624"/>
    <w:multiLevelType w:val="multilevel"/>
    <w:tmpl w:val="935230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CD04EA"/>
    <w:multiLevelType w:val="multilevel"/>
    <w:tmpl w:val="5514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9657BF"/>
    <w:multiLevelType w:val="multilevel"/>
    <w:tmpl w:val="EC1ED7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FD27CA"/>
    <w:multiLevelType w:val="multilevel"/>
    <w:tmpl w:val="308AAA6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7FC4F8D"/>
    <w:multiLevelType w:val="multilevel"/>
    <w:tmpl w:val="3856C9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24"/>
  </w:num>
  <w:num w:numId="11">
    <w:abstractNumId w:val="9"/>
  </w:num>
  <w:num w:numId="12">
    <w:abstractNumId w:val="17"/>
  </w:num>
  <w:num w:numId="13">
    <w:abstractNumId w:val="23"/>
  </w:num>
  <w:num w:numId="14">
    <w:abstractNumId w:val="32"/>
  </w:num>
  <w:num w:numId="15">
    <w:abstractNumId w:val="26"/>
  </w:num>
  <w:num w:numId="16">
    <w:abstractNumId w:val="12"/>
  </w:num>
  <w:num w:numId="17">
    <w:abstractNumId w:val="21"/>
  </w:num>
  <w:num w:numId="18">
    <w:abstractNumId w:val="22"/>
  </w:num>
  <w:num w:numId="19">
    <w:abstractNumId w:val="7"/>
  </w:num>
  <w:num w:numId="20">
    <w:abstractNumId w:val="30"/>
  </w:num>
  <w:num w:numId="21">
    <w:abstractNumId w:val="25"/>
  </w:num>
  <w:num w:numId="22">
    <w:abstractNumId w:val="14"/>
  </w:num>
  <w:num w:numId="23">
    <w:abstractNumId w:val="13"/>
  </w:num>
  <w:num w:numId="24">
    <w:abstractNumId w:val="11"/>
  </w:num>
  <w:num w:numId="25">
    <w:abstractNumId w:val="10"/>
  </w:num>
  <w:num w:numId="26">
    <w:abstractNumId w:val="8"/>
  </w:num>
  <w:num w:numId="27">
    <w:abstractNumId w:val="19"/>
  </w:num>
  <w:num w:numId="28">
    <w:abstractNumId w:val="27"/>
  </w:num>
  <w:num w:numId="29">
    <w:abstractNumId w:val="18"/>
  </w:num>
  <w:num w:numId="30">
    <w:abstractNumId w:val="28"/>
  </w:num>
  <w:num w:numId="31">
    <w:abstractNumId w:val="20"/>
    <w:lvlOverride w:ilvl="0">
      <w:startOverride w:val="2"/>
    </w:lvlOverride>
  </w:num>
  <w:num w:numId="32">
    <w:abstractNumId w:val="2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077"/>
    <w:rsid w:val="000E6B5D"/>
    <w:rsid w:val="000F06DB"/>
    <w:rsid w:val="001076D6"/>
    <w:rsid w:val="00124BDA"/>
    <w:rsid w:val="00220B94"/>
    <w:rsid w:val="0022358A"/>
    <w:rsid w:val="002256BC"/>
    <w:rsid w:val="002271BF"/>
    <w:rsid w:val="002D1850"/>
    <w:rsid w:val="00360998"/>
    <w:rsid w:val="003F0BFA"/>
    <w:rsid w:val="00401F03"/>
    <w:rsid w:val="00403077"/>
    <w:rsid w:val="00477D69"/>
    <w:rsid w:val="004D0D17"/>
    <w:rsid w:val="00537DD4"/>
    <w:rsid w:val="00562295"/>
    <w:rsid w:val="005B4EDF"/>
    <w:rsid w:val="005C5629"/>
    <w:rsid w:val="00621C72"/>
    <w:rsid w:val="00675B95"/>
    <w:rsid w:val="00703851"/>
    <w:rsid w:val="00736835"/>
    <w:rsid w:val="007856B3"/>
    <w:rsid w:val="00793C54"/>
    <w:rsid w:val="007C5048"/>
    <w:rsid w:val="00801B11"/>
    <w:rsid w:val="008A06A5"/>
    <w:rsid w:val="009427F2"/>
    <w:rsid w:val="009501A1"/>
    <w:rsid w:val="00964180"/>
    <w:rsid w:val="00977FF3"/>
    <w:rsid w:val="009A0942"/>
    <w:rsid w:val="009F2A93"/>
    <w:rsid w:val="00AE1B2B"/>
    <w:rsid w:val="00AF50E2"/>
    <w:rsid w:val="00B125A8"/>
    <w:rsid w:val="00B97917"/>
    <w:rsid w:val="00BB21C4"/>
    <w:rsid w:val="00C94ABF"/>
    <w:rsid w:val="00CD6295"/>
    <w:rsid w:val="00D6696C"/>
    <w:rsid w:val="00D707A1"/>
    <w:rsid w:val="00DD028A"/>
    <w:rsid w:val="00E913DE"/>
    <w:rsid w:val="00EC5C36"/>
    <w:rsid w:val="00F031D0"/>
    <w:rsid w:val="00F87F16"/>
    <w:rsid w:val="00FC6B80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D224"/>
  <w15:docId w15:val="{B19CB61D-BFA3-4F43-B012-CDD9FFA2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048"/>
  </w:style>
  <w:style w:type="paragraph" w:styleId="1">
    <w:name w:val="heading 1"/>
    <w:basedOn w:val="a"/>
    <w:link w:val="10"/>
    <w:uiPriority w:val="9"/>
    <w:qFormat/>
    <w:rsid w:val="00220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6835"/>
    <w:pPr>
      <w:ind w:left="720"/>
      <w:contextualSpacing/>
    </w:pPr>
  </w:style>
  <w:style w:type="paragraph" w:styleId="a5">
    <w:name w:val="Normal (Web)"/>
    <w:basedOn w:val="a"/>
    <w:unhideWhenUsed/>
    <w:rsid w:val="00F03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B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220B9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FC34-9305-4FD8-B4C7-044ED38F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stat4</dc:creator>
  <cp:lastModifiedBy>Козлов Н.Ю.</cp:lastModifiedBy>
  <cp:revision>31</cp:revision>
  <cp:lastPrinted>2021-03-04T13:55:00Z</cp:lastPrinted>
  <dcterms:created xsi:type="dcterms:W3CDTF">2020-01-20T14:01:00Z</dcterms:created>
  <dcterms:modified xsi:type="dcterms:W3CDTF">2021-03-10T14:10:00Z</dcterms:modified>
</cp:coreProperties>
</file>