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21" w:rsidRDefault="00941421"/>
    <w:p w:rsidR="0053279F" w:rsidRPr="005B4EDF" w:rsidRDefault="0053279F" w:rsidP="00532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ED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53279F" w:rsidRPr="005B4EDF" w:rsidRDefault="0053279F" w:rsidP="00532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EDF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приказом</w:t>
      </w:r>
    </w:p>
    <w:p w:rsidR="0053279F" w:rsidRPr="005B4EDF" w:rsidRDefault="0053279F" w:rsidP="00532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EDF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Главного врача</w:t>
      </w:r>
    </w:p>
    <w:p w:rsidR="0053279F" w:rsidRPr="005B4EDF" w:rsidRDefault="0053279F" w:rsidP="00532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E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ФГБУЗ КБ №33 ФМБА России</w:t>
      </w:r>
    </w:p>
    <w:p w:rsidR="0053279F" w:rsidRPr="005B4EDF" w:rsidRDefault="0053279F" w:rsidP="00532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E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02 января 2021г №28-ОВ</w:t>
      </w:r>
    </w:p>
    <w:p w:rsidR="0053279F" w:rsidRDefault="0053279F" w:rsidP="005327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79F" w:rsidRDefault="0053279F" w:rsidP="005327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внутреннего распорядка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пациентов  </w:t>
      </w:r>
      <w:r w:rsidRPr="00B97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Федерального государственного бюджетного учреждения здравоохранения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Клиническая больница</w:t>
      </w:r>
      <w:r w:rsidRPr="00B97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33 Федерального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97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медико-биологического агентства»</w:t>
      </w:r>
    </w:p>
    <w:p w:rsidR="0053279F" w:rsidRDefault="0053279F" w:rsidP="005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79F" w:rsidRDefault="0053279F" w:rsidP="0053279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3279F" w:rsidRPr="009501A1" w:rsidRDefault="0053279F" w:rsidP="0053279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79F" w:rsidRPr="00B97917" w:rsidRDefault="0053279F" w:rsidP="005327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распорядка Федерального государственного бюджетного учреждения здравоохранения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Клиническая больница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33 Федерального медико-биологического агентства» (далее Правила)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организационно-правовой документ, регламентирующий в соответствии с Федеральным законом Российской Федерации от 21.11.2011 г. № 323-ФЗ «Об основах охраны здоровья граждан в Российской Федерации» (далее ФЗ) поведение пациента и персонала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ФГБУЗ КБ №33 ФМБА России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79F" w:rsidRPr="00B97917" w:rsidRDefault="0053279F" w:rsidP="005327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пациент определено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п.9 ст.2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ФЗ: пациент - </w:t>
      </w:r>
      <w:r w:rsidRPr="00736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79F" w:rsidRPr="00B97917" w:rsidRDefault="0053279F" w:rsidP="005327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помощь в Федеральном государственном бюджетном учреждении здравоохранения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Клиническая больница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33 Федерального медико-биологического агентства» (далее Учреждение) оказывается в соответствии с имеющейся лицензией.</w:t>
      </w:r>
    </w:p>
    <w:p w:rsidR="0053279F" w:rsidRPr="00B97917" w:rsidRDefault="0053279F" w:rsidP="005327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являются локальным организационно-правовым актом, регламентирующим поведение пациента в Учреждении, а также иные вопросы, возникающие между участниками правоотношений - пациентом (его законным представителем) и Учреждением и распространяются на службы и структурные подразделения (стационар,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поликлинику) последнего.</w:t>
      </w:r>
    </w:p>
    <w:p w:rsidR="0053279F" w:rsidRPr="00B97917" w:rsidRDefault="0053279F" w:rsidP="005327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- это регламент (порядок), права и обязанности пациента при получении медицинской помощи в Учреждении. Настоящие Правила обязательны для персонала и пациентов, а также иных лиц, обратившихся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разработаны в целях реализации предусмотренных законом прав пациента, создания наиболее благоприятных возможностей для получения пациентом квалифицированного и своевременного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 и лечения.</w:t>
      </w:r>
    </w:p>
    <w:p w:rsidR="0053279F" w:rsidRPr="0053279F" w:rsidRDefault="0053279F" w:rsidP="005327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распространяются на пациентов, прикреплённых на медицинское обслуживание к Учреждению в установленном порядке, на пациентов, обратившихся по неотложной помощи и пациентов, обратившихся для получения платных услуг.</w:t>
      </w:r>
    </w:p>
    <w:p w:rsidR="0053279F" w:rsidRPr="00B97917" w:rsidRDefault="0053279F" w:rsidP="005327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вводятся в целях выполнения профессиональной деятельности работниками, обеспечивающими получение пациентом медицинской помощи надлежащего качества.</w:t>
      </w:r>
    </w:p>
    <w:p w:rsidR="0053279F" w:rsidRPr="00B97917" w:rsidRDefault="0053279F" w:rsidP="005327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обязательны для всех пациентов, обратившихся в Учреждение.</w:t>
      </w:r>
    </w:p>
    <w:p w:rsidR="0053279F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 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разработаны в целях реализации законных прав пациента, создания наиболее благоприятных условий для оказания ему своевременной медицинской помощи в соответствии с утверждёнными стандартами, порядками оказания медицинской помощи.</w:t>
      </w:r>
    </w:p>
    <w:p w:rsidR="0053279F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Правила включают:</w:t>
      </w:r>
    </w:p>
    <w:p w:rsidR="0053279F" w:rsidRPr="00B97917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.10.1.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обращения пациента в Учреждение;</w:t>
      </w:r>
    </w:p>
    <w:p w:rsidR="0053279F" w:rsidRPr="00736835" w:rsidRDefault="0053279F" w:rsidP="0053279F">
      <w:pPr>
        <w:pStyle w:val="a3"/>
        <w:numPr>
          <w:ilvl w:val="2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пациента;</w:t>
      </w:r>
    </w:p>
    <w:p w:rsidR="0053279F" w:rsidRPr="00736835" w:rsidRDefault="0053279F" w:rsidP="0053279F">
      <w:pPr>
        <w:pStyle w:val="a3"/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информации о состоянии здоровья пациента;</w:t>
      </w:r>
    </w:p>
    <w:p w:rsidR="0053279F" w:rsidRPr="00736835" w:rsidRDefault="0053279F" w:rsidP="0053279F">
      <w:pPr>
        <w:pStyle w:val="a3"/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выдачи справок, выписок из медицинской документации пациенту или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законному представителю;</w:t>
      </w:r>
    </w:p>
    <w:p w:rsidR="0053279F" w:rsidRPr="00736835" w:rsidRDefault="0053279F" w:rsidP="0053279F">
      <w:pPr>
        <w:pStyle w:val="a3"/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структурных подразделений Учреждения;</w:t>
      </w:r>
    </w:p>
    <w:p w:rsidR="0053279F" w:rsidRPr="00736835" w:rsidRDefault="0053279F" w:rsidP="0053279F">
      <w:pPr>
        <w:pStyle w:val="a3"/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должностных лиц и номера их рабочих телефонов;</w:t>
      </w:r>
    </w:p>
    <w:p w:rsidR="0053279F" w:rsidRPr="00736835" w:rsidRDefault="0053279F" w:rsidP="0053279F">
      <w:pPr>
        <w:pStyle w:val="a3"/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платных медицинских услугах.</w:t>
      </w:r>
    </w:p>
    <w:p w:rsidR="0053279F" w:rsidRPr="00B97917" w:rsidRDefault="0053279F" w:rsidP="0053279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размещаются в доступных для пациентов местах:</w:t>
      </w:r>
    </w:p>
    <w:p w:rsidR="0053279F" w:rsidRDefault="0053279F" w:rsidP="0053279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 первых этажей стационара и поликлиники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Учреждения;</w:t>
      </w:r>
    </w:p>
    <w:p w:rsidR="0053279F" w:rsidRPr="00B97917" w:rsidRDefault="0053279F" w:rsidP="0053279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фойе регистратуры;</w:t>
      </w:r>
    </w:p>
    <w:p w:rsidR="0053279F" w:rsidRPr="00B97917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официальном сайте Учреждения.</w:t>
      </w:r>
    </w:p>
    <w:p w:rsidR="0053279F" w:rsidRPr="00B97917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1.12. 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ознакомления с Правилами подтверждается пациентом путем проставления подписи в амбулаторной карте/истории болезни.</w:t>
      </w:r>
    </w:p>
    <w:p w:rsidR="0053279F" w:rsidRPr="00B97917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1.13. 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проведения медицинского вмешательства пациент или его законный представитель даёт информированное добровольное согласие (п.1.20, п. 1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ФЗ).</w:t>
      </w:r>
    </w:p>
    <w:p w:rsidR="0053279F" w:rsidRPr="00B97917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1.14. 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состоянии здоровья пациента может быть представлена только лечащим врачом законным представителям пациента или иным гражданам по письменному заявлению пациента, а также другим лицам в порядке, предусмотренном действующим законодательством.</w:t>
      </w:r>
    </w:p>
    <w:p w:rsidR="0053279F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1.15. </w:t>
      </w:r>
      <w:proofErr w:type="gramStart"/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за медицинской помощью и ее получении пациенту гарантируется: уважительное и гуманное отношение со стороны медицинских работников и других лиц, 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участвующих в оказании медицинской помощи; предоставление необходимой информации о лечащем враче и других сотрудниках, непосредственно участвующих в оказании ему медицинской помощи: проведение по медицинским показаниям консилиума врачей и консультаций других специалистов.</w:t>
      </w:r>
      <w:proofErr w:type="gramEnd"/>
    </w:p>
    <w:p w:rsidR="0053279F" w:rsidRPr="00B97917" w:rsidRDefault="0053279F" w:rsidP="00532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79F" w:rsidRPr="00477D69" w:rsidRDefault="0053279F" w:rsidP="0053279F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обращения пациентов в поликлинику Учреждения</w:t>
      </w:r>
    </w:p>
    <w:p w:rsidR="0053279F" w:rsidRPr="00477D69" w:rsidRDefault="0053279F" w:rsidP="0053279F">
      <w:pPr>
        <w:pStyle w:val="a3"/>
        <w:spacing w:after="0" w:line="240" w:lineRule="auto"/>
        <w:ind w:left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79F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Экстренная медицинская помощь оказывается при внезапных острых состояниях, обострении хронических заболеваний, представляющих угрозу жизни пациента (ст. 32,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 подпункт 1 ФЗ).</w:t>
      </w:r>
    </w:p>
    <w:p w:rsidR="0053279F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Для получения экстренной медицинской помощи пациенту (или его представителю, или гражданину, доставившему пациента) необходимо обратиться к врачам, находящимся на приеме в поликлинике.</w:t>
      </w:r>
    </w:p>
    <w:p w:rsidR="0053279F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плановом порядке медицинская помощь: для получения медицинской помощи в плановом порядке пациент имеет право:</w:t>
      </w:r>
    </w:p>
    <w:p w:rsidR="0053279F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обратиться в регистратуру поликлиники Учреждения для получения талона амбулаторного пациента на прием к врачу. При обращении в регистратуру необходимо предъявить паспорт, полис обязательного медицинского страхования или полис добровольного медицинского страхования;</w:t>
      </w:r>
    </w:p>
    <w:p w:rsidR="0053279F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записаться в электронном терминале Учреждения, Запись на прием к врачу осуществляется через Интернет-регистратуру на сайте: </w:t>
      </w:r>
      <w:r w:rsidRPr="009F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http://kb33fmba.ru/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регистратуре получить талон амбулаторного пациента. При обращении в регистратуру необходимо предъявить паспорт, полис обязательного</w:t>
      </w:r>
      <w:r w:rsidRPr="00401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страхования или полис добровольного медицинского страхования.</w:t>
      </w:r>
    </w:p>
    <w:p w:rsidR="0053279F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Неотложная медицинская помощь: оказывается на дому при «внезапных острых заболеваниях, состояниях, обострении хронических заболеваний без явных признаков угрозы жизни пациента» (ст. 32, п. 4, подпункт 2 ФЗ).</w:t>
      </w:r>
    </w:p>
    <w:p w:rsidR="0053279F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 Для получения медицинской помощи на дому пациент имеет право вызвать на дом участкового врача по единому телефону регистратуры № 2-00-33 с 7.00 до 16.00.</w:t>
      </w:r>
    </w:p>
    <w:p w:rsidR="0053279F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выходные и праздничные дни (по утвержденному графику): прием пациентов дежурным врачом в поликлинике Учреждения осуществляется с 8.00 до 14.00, прием вызовов на дом дежурными врачами с 8.00 до 12.00.</w:t>
      </w:r>
    </w:p>
    <w:p w:rsidR="0053279F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дежурства врачей находится в регистратуре поликлиники Учреждения в доступном для пациентов месте.</w:t>
      </w:r>
    </w:p>
    <w:p w:rsidR="0053279F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Прием врачей-специалистов: предварительная запись на прием к врачам-специалистам осуществляется при наличии у пациента направления участкового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другого врача-специалиста. Вопрос о необходимости экстренной консультации врача-специалиста решает лечащий врач или заведующий отделением.</w:t>
      </w:r>
    </w:p>
    <w:p w:rsidR="0053279F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Получение и выдача талона амбулаторного пациента гражданам, не прикрепленным к поликлинике Учреждения, согласуется с администрацией поликлиники.</w:t>
      </w:r>
    </w:p>
    <w:p w:rsidR="0053279F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В оформлении талона амбулаторного пациента отказывают гражданам, не прикрепленным на медицинское обслуживание к Учреждению в установленном порядке для получения плановой медицинской помощи.</w:t>
      </w:r>
    </w:p>
    <w:p w:rsidR="0053279F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Пациенту для получения медицинской услуги необходимо явиться на прием ко времени, указанному в талоне.</w:t>
      </w:r>
    </w:p>
    <w:p w:rsidR="0053279F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 Пациенты без записи принимаются по согласованию с врачом. В этом случае пациенты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(первичные пациенты) имеют приоритет перед пациентами, пришедшими повторно.</w:t>
      </w:r>
    </w:p>
    <w:p w:rsidR="0053279F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Медицинская карта пациента является собственностью Учреждения и хранится в регистратуре.</w:t>
      </w:r>
    </w:p>
    <w:p w:rsidR="0053279F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Медицинская карта не выдается на руки пациенту, а переносится в кабинет медицинским регистратором или медицинской сестрой.</w:t>
      </w:r>
    </w:p>
    <w:p w:rsidR="0053279F" w:rsidRPr="00B97917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Самовольный вынос медицинской карты из поликлиники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согласования с руководством запрещается!</w:t>
      </w:r>
    </w:p>
    <w:p w:rsidR="0053279F" w:rsidRPr="003F0BFA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</w:t>
      </w:r>
      <w:r w:rsidRPr="003F0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графике работы врачей, графике дежу</w:t>
      </w:r>
      <w:proofErr w:type="gramStart"/>
      <w:r w:rsidRPr="003F0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пр</w:t>
      </w:r>
      <w:proofErr w:type="gramEnd"/>
      <w:r w:rsidRPr="003F0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аздничные дни, номера кабинетов приёма врачей, располагается в фойе поликлиники и на официальном сайте Учреждения: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http://kb33fmba.ru/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79F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 </w:t>
      </w:r>
      <w:r w:rsidRPr="003F0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пациентов на плановую госпитализацию для лечения в стационаре осуществляется после предварительного обследования в установленном порядке.</w:t>
      </w:r>
    </w:p>
    <w:p w:rsidR="0053279F" w:rsidRPr="003F0BFA" w:rsidRDefault="0053279F" w:rsidP="00532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79F" w:rsidRPr="009501A1" w:rsidRDefault="0053279F" w:rsidP="0053279F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0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обращения пациентов в стационар Учреждения</w:t>
      </w:r>
    </w:p>
    <w:p w:rsidR="0053279F" w:rsidRPr="009501A1" w:rsidRDefault="0053279F" w:rsidP="0053279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79F" w:rsidRPr="00D6696C" w:rsidRDefault="0053279F" w:rsidP="0053279F">
      <w:pPr>
        <w:pStyle w:val="a3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Экстренная медицинская помощь оказывается при внезапных острых состояниях, обострении хронических заболеваний, представляющих угрозу жизни пациента (ст. 32,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подпункт 1 ФЗ).</w:t>
      </w:r>
    </w:p>
    <w:p w:rsidR="0053279F" w:rsidRPr="00D6696C" w:rsidRDefault="0053279F" w:rsidP="0053279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</w:t>
      </w:r>
      <w:r w:rsidRPr="00D6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экстренной медицинской помощи пациенту (или его представителю, или гражданину, доставившего пациента) необходимо обратиться в приемное отделение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D6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79F" w:rsidRPr="00B97917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медицинская помощь пациентам, прошедшим обследование на амбулаторно-поликлиническом этапе, оказывается:</w:t>
      </w:r>
    </w:p>
    <w:p w:rsidR="0053279F" w:rsidRPr="00B97917" w:rsidRDefault="0053279F" w:rsidP="0053279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направл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лечащего врача поликлиники;</w:t>
      </w:r>
    </w:p>
    <w:p w:rsidR="0053279F" w:rsidRPr="00B97917" w:rsidRDefault="0053279F" w:rsidP="0053279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наличии направления других лечебно-профилактических учреждений (с условием согласования с администрацией Учреждения и представлением паспорта и полиса обязательного медицинского страхования);</w:t>
      </w:r>
    </w:p>
    <w:p w:rsidR="0053279F" w:rsidRPr="00B97917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Пациенты, находящиеся на стационарном лечении, могут покинуть Учреждение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случаях:</w:t>
      </w:r>
    </w:p>
    <w:p w:rsidR="0053279F" w:rsidRPr="00B97917" w:rsidRDefault="0053279F" w:rsidP="0053279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 из стационара, при наличии на руках выписки из истории болезни;</w:t>
      </w:r>
    </w:p>
    <w:p w:rsidR="0053279F" w:rsidRPr="00B97917" w:rsidRDefault="0053279F" w:rsidP="0053279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согласованию с заместителем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главного врача 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медицинской части (временное отсутствие пациента по уважительной причине).</w:t>
      </w:r>
    </w:p>
    <w:p w:rsidR="0053279F" w:rsidRPr="00537DD4" w:rsidRDefault="0053279F" w:rsidP="0053279F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Пациентам, находящимся на лечении в стационаре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279F" w:rsidRPr="00B97917" w:rsidRDefault="0053279F" w:rsidP="0053279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возможность посещения их в отделении близкими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родственниками;</w:t>
      </w:r>
    </w:p>
    <w:p w:rsidR="0053279F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3.4.2. 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принимать продукты питания от родственников в соответствии с профилем заболевания и перечнем, согласованным с лечащим врачом;</w:t>
      </w:r>
    </w:p>
    <w:p w:rsidR="0053279F" w:rsidRPr="00B97917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разрешаются прогулки на территории Учреждения по согласованию с лечащим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врачом;</w:t>
      </w:r>
    </w:p>
    <w:p w:rsidR="0053279F" w:rsidRPr="00B97917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запрещается пользоваться личными электрическими кипятильниками и чайниками и</w:t>
      </w:r>
    </w:p>
    <w:p w:rsidR="0053279F" w:rsidRPr="00B97917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гими пожароопасными изделиями; </w:t>
      </w:r>
    </w:p>
    <w:p w:rsidR="0053279F" w:rsidRPr="00537DD4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3.4.5. </w:t>
      </w:r>
      <w:r w:rsidRPr="0053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встреча с родственниками во время «тихого часа», карантина;</w:t>
      </w:r>
    </w:p>
    <w:p w:rsidR="0053279F" w:rsidRDefault="0053279F" w:rsidP="0053279F">
      <w:pPr>
        <w:pStyle w:val="a3"/>
        <w:numPr>
          <w:ilvl w:val="2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порча имущества, принадлежащего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</w:p>
    <w:p w:rsidR="0053279F" w:rsidRDefault="0053279F" w:rsidP="0053279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79F" w:rsidRDefault="0053279F" w:rsidP="0053279F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7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пациентов</w:t>
      </w:r>
    </w:p>
    <w:p w:rsidR="0053279F" w:rsidRPr="00537DD4" w:rsidRDefault="0053279F" w:rsidP="0053279F">
      <w:pPr>
        <w:pStyle w:val="a3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279F" w:rsidRPr="00B97917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пациентов закреплены Федеральным законом Российской Федерации от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.2011 г. № 323 - ФЗ "Об основах охраны здоровья граждан в Российской Федерации" (ст.19,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5):</w:t>
      </w:r>
    </w:p>
    <w:p w:rsidR="0053279F" w:rsidRPr="000F06DB" w:rsidRDefault="0053279F" w:rsidP="0053279F">
      <w:pPr>
        <w:pStyle w:val="a3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врача и выбор медицинской организации;</w:t>
      </w:r>
    </w:p>
    <w:p w:rsidR="0053279F" w:rsidRPr="000F06DB" w:rsidRDefault="0053279F" w:rsidP="0053279F">
      <w:pPr>
        <w:pStyle w:val="a3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профилактику; диагностику, леч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F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0F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медицинскую реабилитацию в медицинских организациях в условиях, соответствующих санитарно-гигиеническим требованиям;</w:t>
      </w:r>
    </w:p>
    <w:p w:rsidR="0053279F" w:rsidRPr="000F06DB" w:rsidRDefault="0053279F" w:rsidP="0053279F">
      <w:pPr>
        <w:pStyle w:val="a3"/>
        <w:numPr>
          <w:ilvl w:val="1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консультаций врачей-специалистов;</w:t>
      </w:r>
    </w:p>
    <w:p w:rsidR="0053279F" w:rsidRPr="007856B3" w:rsidRDefault="0053279F" w:rsidP="0053279F">
      <w:pPr>
        <w:pStyle w:val="a3"/>
        <w:numPr>
          <w:ilvl w:val="1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53279F" w:rsidRPr="000F06DB" w:rsidRDefault="0053279F" w:rsidP="0053279F">
      <w:pPr>
        <w:pStyle w:val="a3"/>
        <w:numPr>
          <w:ilvl w:val="1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 о состоянии его здоровья;</w:t>
      </w:r>
    </w:p>
    <w:p w:rsidR="0053279F" w:rsidRPr="000F06DB" w:rsidRDefault="0053279F" w:rsidP="0053279F">
      <w:pPr>
        <w:pStyle w:val="a3"/>
        <w:numPr>
          <w:ilvl w:val="1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лечебного питания в случае нахождения пациента на лечении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стационарных условиях;</w:t>
      </w:r>
    </w:p>
    <w:p w:rsidR="0053279F" w:rsidRPr="000F06DB" w:rsidRDefault="0053279F" w:rsidP="0053279F">
      <w:pPr>
        <w:pStyle w:val="a3"/>
        <w:numPr>
          <w:ilvl w:val="1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защиту сведений, составляющих врачебную тайну;</w:t>
      </w:r>
    </w:p>
    <w:p w:rsidR="0053279F" w:rsidRPr="000F06DB" w:rsidRDefault="0053279F" w:rsidP="0053279F">
      <w:pPr>
        <w:pStyle w:val="a3"/>
        <w:numPr>
          <w:ilvl w:val="1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медицинского вмешательства;</w:t>
      </w:r>
    </w:p>
    <w:p w:rsidR="0053279F" w:rsidRPr="000F06DB" w:rsidRDefault="0053279F" w:rsidP="0053279F">
      <w:pPr>
        <w:pStyle w:val="a3"/>
        <w:numPr>
          <w:ilvl w:val="1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вреда, причинённого здоровью при оказании ему медицинской помощи;</w:t>
      </w:r>
    </w:p>
    <w:p w:rsidR="0053279F" w:rsidRPr="000F06DB" w:rsidRDefault="0053279F" w:rsidP="0053279F">
      <w:pPr>
        <w:pStyle w:val="a3"/>
        <w:numPr>
          <w:ilvl w:val="1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:rsidR="0053279F" w:rsidRPr="000F06DB" w:rsidRDefault="0053279F" w:rsidP="0053279F">
      <w:pPr>
        <w:pStyle w:val="a3"/>
        <w:numPr>
          <w:ilvl w:val="1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стационарных, в том числе на предоставление отдельного помещения, если это не нарушает внутренний распорядок Учреждения.</w:t>
      </w:r>
      <w:proofErr w:type="gramEnd"/>
    </w:p>
    <w:p w:rsidR="0053279F" w:rsidRDefault="0053279F" w:rsidP="00532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79F" w:rsidRPr="0053279F" w:rsidRDefault="0053279F" w:rsidP="0053279F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532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пациента</w:t>
      </w:r>
    </w:p>
    <w:p w:rsidR="0053279F" w:rsidRPr="00C94ABF" w:rsidRDefault="0053279F" w:rsidP="005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79F" w:rsidRPr="00B97917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Находясь на лечении в ФГБУЗ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33 ФМБА России пациент обязан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279F" w:rsidRPr="00C94ABF" w:rsidRDefault="0053279F" w:rsidP="0053279F">
      <w:pPr>
        <w:pStyle w:val="a3"/>
        <w:numPr>
          <w:ilvl w:val="1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 сохранении своего здоровья;</w:t>
      </w:r>
    </w:p>
    <w:p w:rsidR="0053279F" w:rsidRPr="00C94ABF" w:rsidRDefault="0053279F" w:rsidP="0053279F">
      <w:pPr>
        <w:pStyle w:val="a3"/>
        <w:numPr>
          <w:ilvl w:val="1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предусмотренных законодательством Российской Федерации, проходить медицинские осмотры, а пациенты,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:rsidR="0053279F" w:rsidRPr="00C94ABF" w:rsidRDefault="0053279F" w:rsidP="0053279F">
      <w:pPr>
        <w:pStyle w:val="a3"/>
        <w:numPr>
          <w:ilvl w:val="1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настоящие Правила;</w:t>
      </w:r>
    </w:p>
    <w:p w:rsidR="0053279F" w:rsidRPr="00C94ABF" w:rsidRDefault="0053279F" w:rsidP="0053279F">
      <w:pPr>
        <w:pStyle w:val="a3"/>
        <w:numPr>
          <w:ilvl w:val="1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относится к работникам Учреждения;</w:t>
      </w:r>
    </w:p>
    <w:p w:rsidR="0053279F" w:rsidRPr="00C94ABF" w:rsidRDefault="0053279F" w:rsidP="0053279F">
      <w:pPr>
        <w:pStyle w:val="a3"/>
        <w:numPr>
          <w:ilvl w:val="1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рекомендации лечащего врача, сотрудничать с врачом на всех этапах оказания медицинской помощи;</w:t>
      </w:r>
    </w:p>
    <w:p w:rsidR="0053279F" w:rsidRPr="00C94ABF" w:rsidRDefault="0053279F" w:rsidP="0053279F">
      <w:pPr>
        <w:pStyle w:val="a3"/>
        <w:numPr>
          <w:ilvl w:val="1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53279F" w:rsidRPr="00C94ABF" w:rsidRDefault="0053279F" w:rsidP="0053279F">
      <w:pPr>
        <w:pStyle w:val="a3"/>
        <w:numPr>
          <w:ilvl w:val="1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заболеваниях;</w:t>
      </w:r>
    </w:p>
    <w:p w:rsidR="0053279F" w:rsidRPr="00C94ABF" w:rsidRDefault="0053279F" w:rsidP="0053279F">
      <w:pPr>
        <w:pStyle w:val="a3"/>
        <w:numPr>
          <w:ilvl w:val="1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53279F" w:rsidRPr="00C94ABF" w:rsidRDefault="0053279F" w:rsidP="0053279F">
      <w:pPr>
        <w:pStyle w:val="a3"/>
        <w:numPr>
          <w:ilvl w:val="1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53279F" w:rsidRPr="00C94ABF" w:rsidRDefault="0053279F" w:rsidP="0053279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</w:t>
      </w: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запрета курения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279F" w:rsidRPr="00C94ABF" w:rsidRDefault="0053279F" w:rsidP="0053279F">
      <w:pPr>
        <w:pStyle w:val="a3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охранительный режим в подразделениях Учреждения;</w:t>
      </w:r>
    </w:p>
    <w:p w:rsidR="0053279F" w:rsidRPr="00C94ABF" w:rsidRDefault="0053279F" w:rsidP="0053279F">
      <w:pPr>
        <w:pStyle w:val="a3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итарно-противоэ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идемиологический режим (вход в отделения, поликлинику, филиал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сменной обуви или бахилах, верхнюю одежду оставлять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гардеробе);</w:t>
      </w:r>
    </w:p>
    <w:p w:rsidR="0053279F" w:rsidRPr="00C94ABF" w:rsidRDefault="0053279F" w:rsidP="0053279F">
      <w:pPr>
        <w:pStyle w:val="a3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пожарной безопасности;</w:t>
      </w:r>
    </w:p>
    <w:p w:rsidR="0053279F" w:rsidRPr="00C94ABF" w:rsidRDefault="0053279F" w:rsidP="0053279F">
      <w:pPr>
        <w:pStyle w:val="a3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чистоту при получении медицинской помощи в структурных подразделениях Учреждения;</w:t>
      </w:r>
    </w:p>
    <w:p w:rsidR="0053279F" w:rsidRPr="00C94ABF" w:rsidRDefault="0053279F" w:rsidP="0053279F">
      <w:pPr>
        <w:pStyle w:val="a3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относится к имуществу Учреждения;</w:t>
      </w:r>
    </w:p>
    <w:p w:rsidR="0053279F" w:rsidRPr="00C94ABF" w:rsidRDefault="0053279F" w:rsidP="0053279F">
      <w:pPr>
        <w:pStyle w:val="a3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пропускной режим.</w:t>
      </w:r>
    </w:p>
    <w:p w:rsidR="0053279F" w:rsidRPr="00C94ABF" w:rsidRDefault="0053279F" w:rsidP="0053279F">
      <w:pPr>
        <w:pStyle w:val="a3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79F" w:rsidRPr="009501A1" w:rsidRDefault="0053279F" w:rsidP="0053279F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0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разрешения конфликтов между пациентом и сотрудниками Учреждения</w:t>
      </w:r>
    </w:p>
    <w:p w:rsidR="0053279F" w:rsidRPr="009501A1" w:rsidRDefault="0053279F" w:rsidP="0053279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79F" w:rsidRPr="00C94ABF" w:rsidRDefault="0053279F" w:rsidP="0053279F">
      <w:pPr>
        <w:pStyle w:val="a3"/>
        <w:numPr>
          <w:ilvl w:val="1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конфликта пациент может обратиться к администрации Учреждения, в вышестоящую организацию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Федеральное медико-биологическое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агентство, суд;</w:t>
      </w:r>
    </w:p>
    <w:p w:rsidR="0053279F" w:rsidRPr="00C94ABF" w:rsidRDefault="0053279F" w:rsidP="0053279F">
      <w:pPr>
        <w:pStyle w:val="a3"/>
        <w:numPr>
          <w:ilvl w:val="1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несоблюдения пациентом предписаний медицинского персонала, настоящих Правил лечащий врач по согласованию с руководством Учреждения может отказаться от наблюдения и лечения пациента, если это не угрожает жизни пациента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здоровью окружающих.</w:t>
      </w:r>
    </w:p>
    <w:p w:rsidR="0053279F" w:rsidRDefault="0053279F" w:rsidP="0053279F">
      <w:pPr>
        <w:pStyle w:val="a3"/>
        <w:numPr>
          <w:ilvl w:val="1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нарушении режима (амбулаторного или стационарного) лечащий врач имеет право сделать отметку в листке нетрудоспособности.</w:t>
      </w:r>
    </w:p>
    <w:p w:rsidR="0053279F" w:rsidRPr="00C94ABF" w:rsidRDefault="0053279F" w:rsidP="0053279F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79F" w:rsidRDefault="0053279F" w:rsidP="005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получения информации о состоянии здоровья пациента</w:t>
      </w:r>
    </w:p>
    <w:p w:rsidR="0053279F" w:rsidRPr="00C94ABF" w:rsidRDefault="0053279F" w:rsidP="005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79F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22 ФЗ пациенту предоставляется информация о состоянии здоровья: </w:t>
      </w:r>
    </w:p>
    <w:p w:rsidR="0053279F" w:rsidRPr="00C94ABF" w:rsidRDefault="0053279F" w:rsidP="0053279F">
      <w:pPr>
        <w:pStyle w:val="a3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состоянии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пациенту в доступной, соответствующей требованиям медицинской этики и 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нтологии форме лечащим врачом, </w:t>
      </w: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 отделением или иными должностными лицами Учреждения. 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содержать сведения:</w:t>
      </w:r>
    </w:p>
    <w:p w:rsidR="0053279F" w:rsidRPr="00B97917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результатах обследования;</w:t>
      </w:r>
    </w:p>
    <w:p w:rsidR="0053279F" w:rsidRPr="00B97917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 заболевания, диагнозе и прогнозе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заболевания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279F" w:rsidRPr="00B97917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медицинской помощи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связанном с ними риске;</w:t>
      </w:r>
    </w:p>
    <w:p w:rsidR="0053279F" w:rsidRPr="00B97917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медицинского вмешательства и их последствиях;</w:t>
      </w:r>
    </w:p>
    <w:p w:rsidR="0053279F" w:rsidRPr="00B97917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 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медицинской помощи и возможных осложнениях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79F" w:rsidRPr="00C94ABF" w:rsidRDefault="0053279F" w:rsidP="0053279F">
      <w:pPr>
        <w:pStyle w:val="a3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отношении, лиц, не достигших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пятнадцати</w:t>
      </w: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больных наркоманией несовершеннолетних в возрасте шестнадцати лет</w:t>
      </w: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граждан, признанных в установленном порядке недееспособными, информация о состоянии здоровья предоставляется их законным представителям на основании подтверждающих документов об установлении опеки.</w:t>
      </w:r>
    </w:p>
    <w:p w:rsidR="0053279F" w:rsidRPr="00C94ABF" w:rsidRDefault="0053279F" w:rsidP="0053279F">
      <w:pPr>
        <w:pStyle w:val="a3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пациенту или его супругу (супруге), одному из близких родственников, усыновителям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пациент не запретил сообщать им об этом и (или) не определил иное лицо, которому должна быть передана такая информация.</w:t>
      </w:r>
    </w:p>
    <w:p w:rsidR="0053279F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53279F" w:rsidRPr="00675B95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Пациент имеет право непосредственно знакомиться с медицинской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окументацией, 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отражающей состояние его здоровья, и получать на основании такой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других специалистов.</w:t>
      </w:r>
    </w:p>
    <w:p w:rsidR="0053279F" w:rsidRPr="00B97917" w:rsidRDefault="0053279F" w:rsidP="00532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Пациент либо его законный представитель имеет право на основании письменного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получать отражающие состояние здоровья медицинские документы, их копии и выписки из медицинских документов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законодательством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79F" w:rsidRPr="00C94ABF" w:rsidRDefault="0053279F" w:rsidP="0053279F">
      <w:pPr>
        <w:pStyle w:val="a3"/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53279F" w:rsidRDefault="0053279F" w:rsidP="0053279F">
      <w:pPr>
        <w:pStyle w:val="a3"/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53279F" w:rsidRPr="00C94ABF" w:rsidRDefault="0053279F" w:rsidP="005327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79F" w:rsidRDefault="0053279F" w:rsidP="0053279F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выдачи справок, листков нетрудоспособности, выписок </w:t>
      </w:r>
      <w:proofErr w:type="gramStart"/>
      <w:r w:rsidRPr="00C94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</w:t>
      </w:r>
      <w:proofErr w:type="gramEnd"/>
      <w:r w:rsidRPr="00C94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медицинской</w:t>
      </w:r>
    </w:p>
    <w:p w:rsidR="0053279F" w:rsidRDefault="0053279F" w:rsidP="005327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документации пациенту</w:t>
      </w:r>
    </w:p>
    <w:p w:rsidR="0053279F" w:rsidRDefault="0053279F" w:rsidP="005327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279F" w:rsidRPr="00675B95" w:rsidRDefault="0053279F" w:rsidP="0053279F">
      <w:pPr>
        <w:pStyle w:val="a3"/>
        <w:numPr>
          <w:ilvl w:val="1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выдачи документов, удостоверяющих временную нетрудоспособность, а также копий,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53279F" w:rsidRDefault="0053279F" w:rsidP="0053279F">
      <w:pPr>
        <w:pStyle w:val="a3"/>
        <w:numPr>
          <w:ilvl w:val="1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Документами, удостоверяющими временную нетрудоспособность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являются установленной формы листок нетрудоспособности или справка о временной 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нетрудоспособности (Форма 095-у -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</w:t>
      </w:r>
    </w:p>
    <w:p w:rsidR="0053279F" w:rsidRPr="00B97917" w:rsidRDefault="0053279F" w:rsidP="005327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79F" w:rsidRDefault="0053279F" w:rsidP="0053279F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работы Учреждения и ее должностных лиц</w:t>
      </w:r>
    </w:p>
    <w:p w:rsidR="0053279F" w:rsidRPr="00562295" w:rsidRDefault="0053279F" w:rsidP="005327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279F" w:rsidRPr="00675B95" w:rsidRDefault="0053279F" w:rsidP="0053279F">
      <w:pPr>
        <w:pStyle w:val="a3"/>
        <w:numPr>
          <w:ilvl w:val="1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структурных подразделений, служб, врачей Учреждения (в том числе в выходные и праздничные дни) определяется с учетом ограничений, установленных Трудовым кодексом Российской Федерации;</w:t>
      </w:r>
    </w:p>
    <w:p w:rsidR="0053279F" w:rsidRPr="00675B95" w:rsidRDefault="0053279F" w:rsidP="0053279F">
      <w:pPr>
        <w:pStyle w:val="a3"/>
        <w:numPr>
          <w:ilvl w:val="1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работы находятся в фойе стационара, фойе поликлиники и в доступном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 месте, на официальном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F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http://kb33fmba.ru/</w:t>
      </w:r>
      <w:r w:rsidRPr="0067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79F" w:rsidRDefault="0053279F" w:rsidP="0053279F">
      <w:pPr>
        <w:pStyle w:val="a3"/>
        <w:numPr>
          <w:ilvl w:val="1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приема пациентов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врачом</w:t>
      </w:r>
      <w:r w:rsidRPr="0056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заместителями находится в фойе </w:t>
      </w:r>
      <w:r w:rsidRPr="0056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стационара, фойе поликлиники в доступном для пациента месте, на официальном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F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http://kb33fmba.ru/</w:t>
      </w:r>
      <w:r w:rsidRPr="0067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79F" w:rsidRPr="00562295" w:rsidRDefault="0053279F" w:rsidP="005327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79F" w:rsidRDefault="0053279F" w:rsidP="0053279F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Информация о штатных медицинских услугах</w:t>
      </w:r>
    </w:p>
    <w:p w:rsidR="0053279F" w:rsidRPr="00562295" w:rsidRDefault="0053279F" w:rsidP="005327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279F" w:rsidRDefault="0053279F" w:rsidP="005327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циен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 (ст. 84 ФЗ).</w:t>
      </w:r>
    </w:p>
    <w:p w:rsidR="0053279F" w:rsidRPr="00562295" w:rsidRDefault="0053279F" w:rsidP="0053279F">
      <w:pPr>
        <w:pStyle w:val="a3"/>
        <w:numPr>
          <w:ilvl w:val="1"/>
          <w:numId w:val="21"/>
        </w:numPr>
        <w:spacing w:after="0" w:line="360" w:lineRule="auto"/>
        <w:ind w:left="0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 медицинские услуги оказываются пациентам за счёт личных сре</w:t>
      </w:r>
      <w:proofErr w:type="gramStart"/>
      <w:r w:rsidRPr="0056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гр</w:t>
      </w:r>
      <w:proofErr w:type="gramEnd"/>
      <w:r w:rsidRPr="0056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53279F" w:rsidRPr="00562295" w:rsidRDefault="0053279F" w:rsidP="0053279F">
      <w:pPr>
        <w:pStyle w:val="a3"/>
        <w:numPr>
          <w:ilvl w:val="1"/>
          <w:numId w:val="21"/>
        </w:numPr>
        <w:spacing w:after="0" w:line="360" w:lineRule="auto"/>
        <w:ind w:left="0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платных медицинских услуг соблюдаются порядки оказания медицинской помощи, стандарты медицинской помощи, утверждённые в установленном порядке, либо по просьбе пациента в виде осуществления отдельных консультаций или медицинских вмешательств, в том числе в объёме, превышающем объём выполняемого стандарта медицинской помощи.</w:t>
      </w:r>
    </w:p>
    <w:p w:rsidR="0053279F" w:rsidRPr="00B97917" w:rsidRDefault="0053279F" w:rsidP="0053279F">
      <w:pPr>
        <w:spacing w:after="0" w:line="36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 Платные медицинские услуга оказываются пациентам, гражданам, желающим получить услугу в условиях повышенной комфортности либо сверх Программы государственных гарантий оказания гражданам Российской Федерации бесплатной 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медицинской помощи и государственных заданий, утверждённых для Учреждения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установленном порядке.</w:t>
      </w:r>
    </w:p>
    <w:p w:rsidR="0053279F" w:rsidRPr="00562295" w:rsidRDefault="0053279F" w:rsidP="0053279F">
      <w:pPr>
        <w:pStyle w:val="a3"/>
        <w:numPr>
          <w:ilvl w:val="1"/>
          <w:numId w:val="22"/>
        </w:numPr>
        <w:spacing w:after="0" w:line="360" w:lineRule="auto"/>
        <w:ind w:left="0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оказания платных медицинских услуг Учреждения определены Уставом учреждения и «Положением об отделении платных медицинских услуг ФГБУЗ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КБ №33 ФМБА России».</w:t>
      </w:r>
    </w:p>
    <w:p w:rsidR="0053279F" w:rsidRPr="00562295" w:rsidRDefault="0053279F" w:rsidP="0053279F">
      <w:pPr>
        <w:pStyle w:val="a3"/>
        <w:numPr>
          <w:ilvl w:val="1"/>
          <w:numId w:val="22"/>
        </w:numPr>
        <w:spacing w:after="0" w:line="360" w:lineRule="auto"/>
        <w:ind w:left="0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Тарифы на платные медицинские услуги утверждаются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врачом</w:t>
      </w:r>
      <w:r w:rsidRPr="0056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</w:p>
    <w:p w:rsidR="0053279F" w:rsidRPr="00562295" w:rsidRDefault="0053279F" w:rsidP="0053279F">
      <w:pPr>
        <w:pStyle w:val="a3"/>
        <w:numPr>
          <w:ilvl w:val="1"/>
          <w:numId w:val="22"/>
        </w:numPr>
        <w:spacing w:after="0" w:line="360" w:lineRule="auto"/>
        <w:ind w:left="0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Тарифы на немедицинские услуги утверждаются в соответствии с действующим законодательством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врачом</w:t>
      </w:r>
      <w:r w:rsidRPr="0056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</w:p>
    <w:p w:rsidR="0053279F" w:rsidRPr="00562295" w:rsidRDefault="0053279F" w:rsidP="0053279F">
      <w:pPr>
        <w:pStyle w:val="a3"/>
        <w:numPr>
          <w:ilvl w:val="1"/>
          <w:numId w:val="22"/>
        </w:numPr>
        <w:spacing w:after="0" w:line="360" w:lineRule="auto"/>
        <w:ind w:left="0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 медицинские услуги оказываются в соответствии с имеющейся лицензией на медицинскую деятельность.</w:t>
      </w:r>
    </w:p>
    <w:p w:rsidR="0053279F" w:rsidRPr="00562295" w:rsidRDefault="0053279F" w:rsidP="0053279F">
      <w:pPr>
        <w:pStyle w:val="a3"/>
        <w:numPr>
          <w:ilvl w:val="1"/>
          <w:numId w:val="22"/>
        </w:numPr>
        <w:spacing w:after="0" w:line="360" w:lineRule="auto"/>
        <w:ind w:left="0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 медицинские услуги предоставляются только при согласии пациента, который должен быть уведомлен об этом письменно, предварительно.</w:t>
      </w:r>
    </w:p>
    <w:p w:rsidR="0053279F" w:rsidRPr="00562295" w:rsidRDefault="0053279F" w:rsidP="0053279F">
      <w:pPr>
        <w:pStyle w:val="a3"/>
        <w:numPr>
          <w:ilvl w:val="1"/>
          <w:numId w:val="22"/>
        </w:numPr>
        <w:spacing w:after="0" w:line="360" w:lineRule="auto"/>
        <w:ind w:left="0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между Учреждением и пациентом (законным представителем) в части, не регулируемой настоящими Правилами, регламентировано действующим законодательством Российской Федерации.</w:t>
      </w:r>
    </w:p>
    <w:p w:rsidR="0053279F" w:rsidRDefault="0053279F" w:rsidP="0053279F">
      <w:pPr>
        <w:spacing w:after="0" w:line="36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10.10.</w:t>
      </w:r>
      <w:r w:rsidRPr="0067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платных медицинских услугах размещается в доступном для пациентов месте - фойе стационара, поликлиники, филиала Учреждения, на официальном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7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A15FC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http://kb33fmba.ru/</w:t>
        </w:r>
      </w:hyperlink>
      <w:r w:rsidRPr="0067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79F" w:rsidRPr="00675B95" w:rsidRDefault="0053279F" w:rsidP="0053279F">
      <w:pPr>
        <w:spacing w:after="0" w:line="36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79F" w:rsidRDefault="0053279F" w:rsidP="0053279F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0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за нарушения правил внутреннего распорядка</w:t>
      </w:r>
    </w:p>
    <w:p w:rsidR="0053279F" w:rsidRPr="00220B94" w:rsidRDefault="0053279F" w:rsidP="005327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279F" w:rsidRDefault="0053279F" w:rsidP="0053279F">
      <w:pPr>
        <w:spacing w:after="0" w:line="36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</w:t>
      </w:r>
      <w:r w:rsidRPr="00B9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Пациенты, нарушившие настоящие Правила несут ответственность в соответствии с законодательством Российской Федерации.</w:t>
      </w:r>
    </w:p>
    <w:p w:rsidR="0053279F" w:rsidRPr="000E6B5D" w:rsidRDefault="0053279F" w:rsidP="0053279F">
      <w:pPr>
        <w:spacing w:after="0" w:line="36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5D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За нарушение Правил пациент может быть досрочно выписан с соответствующей отметкой в больничном листе.</w:t>
      </w:r>
    </w:p>
    <w:p w:rsidR="0053279F" w:rsidRPr="000E6B5D" w:rsidRDefault="0053279F" w:rsidP="0053279F">
      <w:pPr>
        <w:spacing w:after="0" w:line="36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считается:</w:t>
      </w:r>
    </w:p>
    <w:p w:rsidR="0053279F" w:rsidRPr="000E6B5D" w:rsidRDefault="0053279F" w:rsidP="0053279F">
      <w:pPr>
        <w:spacing w:after="0" w:line="36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употребление алкогольных напитков, наркотических средств;</w:t>
      </w:r>
    </w:p>
    <w:p w:rsidR="0053279F" w:rsidRPr="000E6B5D" w:rsidRDefault="0053279F" w:rsidP="0053279F">
      <w:pPr>
        <w:spacing w:after="0" w:line="36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курение на территории и в помещениях больницы;</w:t>
      </w:r>
    </w:p>
    <w:p w:rsidR="0053279F" w:rsidRPr="000E6B5D" w:rsidRDefault="0053279F" w:rsidP="0053279F">
      <w:pPr>
        <w:spacing w:after="0" w:line="36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грубое или неуважительное отношение к персоналу;</w:t>
      </w:r>
    </w:p>
    <w:p w:rsidR="0053279F" w:rsidRPr="000E6B5D" w:rsidRDefault="0053279F" w:rsidP="0053279F">
      <w:pPr>
        <w:spacing w:after="0" w:line="36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неявка или несвоевременная явка на прием к врачу или на процедуру;</w:t>
      </w:r>
    </w:p>
    <w:p w:rsidR="0053279F" w:rsidRPr="000E6B5D" w:rsidRDefault="0053279F" w:rsidP="0053279F">
      <w:pPr>
        <w:spacing w:after="0" w:line="36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несоблюдение требований и рекомендаций врача;</w:t>
      </w:r>
    </w:p>
    <w:p w:rsidR="0053279F" w:rsidRPr="000E6B5D" w:rsidRDefault="0053279F" w:rsidP="0053279F">
      <w:pPr>
        <w:spacing w:after="0" w:line="36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прием лекарственных препаратов по собственному усмотрению;</w:t>
      </w:r>
    </w:p>
    <w:p w:rsidR="0053279F" w:rsidRPr="000E6B5D" w:rsidRDefault="0053279F" w:rsidP="0053279F">
      <w:pPr>
        <w:spacing w:after="0" w:line="36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самовольное оставление учреждения до завершения курса лечения;</w:t>
      </w:r>
    </w:p>
    <w:p w:rsidR="0053279F" w:rsidRPr="000E6B5D" w:rsidRDefault="0053279F" w:rsidP="0053279F">
      <w:pPr>
        <w:spacing w:after="0" w:line="36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одновременное лечение в другом учреждении без </w:t>
      </w:r>
      <w:proofErr w:type="gramStart"/>
      <w:r w:rsidRPr="000E6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0E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разрешения лечащего врача.</w:t>
      </w:r>
    </w:p>
    <w:p w:rsidR="0053279F" w:rsidRPr="000E6B5D" w:rsidRDefault="0053279F" w:rsidP="0053279F">
      <w:pPr>
        <w:spacing w:after="0" w:line="36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11.3. Решение о досрочной выписке принимается дежурным администратором, в случае</w:t>
      </w:r>
      <w:r w:rsidRPr="00977FF3">
        <w:t xml:space="preserve"> </w:t>
      </w:r>
      <w:r>
        <w:t>е</w:t>
      </w:r>
      <w:r w:rsidRPr="00977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нарушение пациентом установленных правил поведения грубо нарушает охранительный режим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после врачебной конференции в 8.00 следующего дня, с обязательной отметкой лечащего врача о времени нарушения пациентом правил внутреннего распорядка.</w:t>
      </w:r>
    </w:p>
    <w:p w:rsidR="0053279F" w:rsidRDefault="0053279F"/>
    <w:sectPr w:rsidR="0053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B805D4E"/>
    <w:multiLevelType w:val="multilevel"/>
    <w:tmpl w:val="635070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0323EB"/>
    <w:multiLevelType w:val="multilevel"/>
    <w:tmpl w:val="527E034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F9356CE"/>
    <w:multiLevelType w:val="multilevel"/>
    <w:tmpl w:val="D1065F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2EF26AC"/>
    <w:multiLevelType w:val="multilevel"/>
    <w:tmpl w:val="7B40C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001A2E"/>
    <w:multiLevelType w:val="multilevel"/>
    <w:tmpl w:val="075EF5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43E6F23"/>
    <w:multiLevelType w:val="multilevel"/>
    <w:tmpl w:val="C79AD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>
    <w:nsid w:val="3973324E"/>
    <w:multiLevelType w:val="multilevel"/>
    <w:tmpl w:val="305EF54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6446BA"/>
    <w:multiLevelType w:val="multilevel"/>
    <w:tmpl w:val="3184FE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D43668A"/>
    <w:multiLevelType w:val="multilevel"/>
    <w:tmpl w:val="2402DDD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3B70A09"/>
    <w:multiLevelType w:val="multilevel"/>
    <w:tmpl w:val="522607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564711"/>
    <w:multiLevelType w:val="multilevel"/>
    <w:tmpl w:val="175A46B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B505ECE"/>
    <w:multiLevelType w:val="multilevel"/>
    <w:tmpl w:val="82B869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03B7BFE"/>
    <w:multiLevelType w:val="multilevel"/>
    <w:tmpl w:val="2AA43E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95E79D5"/>
    <w:multiLevelType w:val="multilevel"/>
    <w:tmpl w:val="5AF87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B106FE"/>
    <w:multiLevelType w:val="hybridMultilevel"/>
    <w:tmpl w:val="231087EA"/>
    <w:lvl w:ilvl="0" w:tplc="6CE038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50624"/>
    <w:multiLevelType w:val="multilevel"/>
    <w:tmpl w:val="935230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59657BF"/>
    <w:multiLevelType w:val="multilevel"/>
    <w:tmpl w:val="EC1ED7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7FC4F8D"/>
    <w:multiLevelType w:val="multilevel"/>
    <w:tmpl w:val="3856C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20"/>
  </w:num>
  <w:num w:numId="10">
    <w:abstractNumId w:val="19"/>
  </w:num>
  <w:num w:numId="11">
    <w:abstractNumId w:val="23"/>
  </w:num>
  <w:num w:numId="12">
    <w:abstractNumId w:val="10"/>
  </w:num>
  <w:num w:numId="13">
    <w:abstractNumId w:val="17"/>
  </w:num>
  <w:num w:numId="14">
    <w:abstractNumId w:val="18"/>
  </w:num>
  <w:num w:numId="15">
    <w:abstractNumId w:val="6"/>
  </w:num>
  <w:num w:numId="16">
    <w:abstractNumId w:val="22"/>
  </w:num>
  <w:num w:numId="17">
    <w:abstractNumId w:val="12"/>
  </w:num>
  <w:num w:numId="18">
    <w:abstractNumId w:val="11"/>
  </w:num>
  <w:num w:numId="19">
    <w:abstractNumId w:val="9"/>
  </w:num>
  <w:num w:numId="20">
    <w:abstractNumId w:val="8"/>
  </w:num>
  <w:num w:numId="21">
    <w:abstractNumId w:val="7"/>
  </w:num>
  <w:num w:numId="22">
    <w:abstractNumId w:val="16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9F"/>
    <w:rsid w:val="0053279F"/>
    <w:rsid w:val="0094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7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2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7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2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33fmb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3140</Words>
  <Characters>17899</Characters>
  <Application>Microsoft Office Word</Application>
  <DocSecurity>0</DocSecurity>
  <Lines>149</Lines>
  <Paragraphs>41</Paragraphs>
  <ScaleCrop>false</ScaleCrop>
  <Company/>
  <LinksUpToDate>false</LinksUpToDate>
  <CharactersWithSpaces>20998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С.И.</dc:creator>
  <cp:lastModifiedBy>Шадрина С.И.</cp:lastModifiedBy>
  <cp:revision>2</cp:revision>
  <dcterms:created xsi:type="dcterms:W3CDTF">2021-03-09T14:42:00Z</dcterms:created>
  <dcterms:modified xsi:type="dcterms:W3CDTF">2021-03-09T14:46:00Z</dcterms:modified>
</cp:coreProperties>
</file>